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2EBB34B" w:rsidR="009815C7" w:rsidRPr="007B0071" w:rsidRDefault="00AD5213" w:rsidP="00373F3E">
      <w:pPr>
        <w:spacing w:after="0" w:line="240" w:lineRule="auto"/>
        <w:jc w:val="center"/>
        <w:rPr>
          <w:rFonts w:ascii="Sylfaen" w:hAnsi="Sylfaen" w:cs="Sylfaen"/>
          <w:b/>
          <w:lang w:val="ka-GE"/>
        </w:rPr>
      </w:pPr>
      <w:r>
        <w:rPr>
          <w:rFonts w:ascii="Sylfaen" w:hAnsi="Sylfaen" w:cs="Sylfaen"/>
          <w:b/>
          <w:lang w:val="ka-GE"/>
        </w:rPr>
        <w:t>ერწოს</w:t>
      </w:r>
      <w:r w:rsidR="0005466D">
        <w:rPr>
          <w:rFonts w:ascii="Sylfaen" w:hAnsi="Sylfaen" w:cs="Sylfaen"/>
          <w:b/>
          <w:lang w:val="ka-GE"/>
        </w:rPr>
        <w:t xml:space="preserve"> ქუჩაზე არსებული</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01AA85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D5213">
        <w:rPr>
          <w:rFonts w:ascii="Sylfaen" w:hAnsi="Sylfaen" w:cs="Sylfaen"/>
          <w:lang w:val="ka-GE"/>
        </w:rPr>
        <w:t>ერწოს</w:t>
      </w:r>
      <w:r w:rsidR="00296CDC" w:rsidRPr="00296CDC">
        <w:rPr>
          <w:rFonts w:ascii="Sylfaen" w:hAnsi="Sylfaen" w:cs="Sylfaen"/>
          <w:lang w:val="ka-GE"/>
        </w:rPr>
        <w:t xml:space="preserve"> ქუჩაზე არსებული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9EFD475" w:rsidR="00DB5C8D" w:rsidRPr="006005A1" w:rsidRDefault="00AD5213" w:rsidP="00696A50">
      <w:pPr>
        <w:spacing w:after="0" w:line="240" w:lineRule="auto"/>
        <w:jc w:val="both"/>
        <w:rPr>
          <w:rFonts w:ascii="Sylfaen" w:hAnsi="Sylfaen" w:cs="Sylfaen"/>
          <w:lang w:val="ka-GE"/>
        </w:rPr>
      </w:pPr>
      <w:r>
        <w:rPr>
          <w:rFonts w:ascii="Sylfaen" w:hAnsi="Sylfaen" w:cs="Sylfaen"/>
          <w:lang w:val="ka-GE"/>
        </w:rPr>
        <w:t>ერწოს</w:t>
      </w:r>
      <w:r w:rsidR="00296CDC" w:rsidRPr="00296CDC">
        <w:rPr>
          <w:rFonts w:ascii="Sylfaen" w:hAnsi="Sylfaen" w:cs="Sylfaen"/>
          <w:lang w:val="ka-GE"/>
        </w:rPr>
        <w:t xml:space="preserve"> ქუჩაზე არსებული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8B3D11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755F5">
        <w:rPr>
          <w:rFonts w:ascii="Sylfaen" w:hAnsi="Sylfaen"/>
          <w:lang w:val="ka-GE"/>
        </w:rPr>
        <w:t>გლდანი-ნაძალადევის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5E9407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B4160">
        <w:rPr>
          <w:rFonts w:ascii="Sylfaen" w:hAnsi="Sylfaen" w:cs="Sylfaen"/>
          <w:b/>
          <w:sz w:val="20"/>
          <w:szCs w:val="20"/>
          <w:lang w:val="ka-GE"/>
        </w:rPr>
        <w:t>13</w:t>
      </w:r>
      <w:bookmarkStart w:id="1" w:name="_GoBack"/>
      <w:bookmarkEnd w:id="1"/>
      <w:r w:rsidR="008574CD">
        <w:rPr>
          <w:rFonts w:ascii="Sylfaen" w:hAnsi="Sylfaen" w:cs="Sylfaen"/>
          <w:b/>
          <w:sz w:val="20"/>
          <w:szCs w:val="20"/>
          <w:lang w:val="ka-GE"/>
        </w:rPr>
        <w:t xml:space="preserve"> დეკ</w:t>
      </w:r>
      <w:r w:rsidR="008A474C">
        <w:rPr>
          <w:rFonts w:ascii="Sylfaen" w:hAnsi="Sylfaen" w:cs="Sylfaen"/>
          <w:b/>
          <w:sz w:val="20"/>
          <w:szCs w:val="20"/>
          <w:lang w:val="ka-GE"/>
        </w:rPr>
        <w:t>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140E" w14:textId="77777777" w:rsidR="005277B3" w:rsidRDefault="005277B3" w:rsidP="007902EA">
      <w:pPr>
        <w:spacing w:after="0" w:line="240" w:lineRule="auto"/>
      </w:pPr>
      <w:r>
        <w:separator/>
      </w:r>
    </w:p>
  </w:endnote>
  <w:endnote w:type="continuationSeparator" w:id="0">
    <w:p w14:paraId="73F611B7" w14:textId="77777777" w:rsidR="005277B3" w:rsidRDefault="005277B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69C8452" w:rsidR="004A3BD8" w:rsidRDefault="004A3BD8">
        <w:pPr>
          <w:pStyle w:val="Footer"/>
          <w:jc w:val="right"/>
        </w:pPr>
        <w:r>
          <w:fldChar w:fldCharType="begin"/>
        </w:r>
        <w:r>
          <w:instrText xml:space="preserve"> PAGE   \* MERGEFORMAT </w:instrText>
        </w:r>
        <w:r>
          <w:fldChar w:fldCharType="separate"/>
        </w:r>
        <w:r w:rsidR="005277B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188E9" w14:textId="77777777" w:rsidR="005277B3" w:rsidRDefault="005277B3" w:rsidP="007902EA">
      <w:pPr>
        <w:spacing w:after="0" w:line="240" w:lineRule="auto"/>
      </w:pPr>
      <w:r>
        <w:separator/>
      </w:r>
    </w:p>
  </w:footnote>
  <w:footnote w:type="continuationSeparator" w:id="0">
    <w:p w14:paraId="795D5229" w14:textId="77777777" w:rsidR="005277B3" w:rsidRDefault="005277B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277B3"/>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B4160"/>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574CD"/>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55F5"/>
    <w:rsid w:val="00A804C4"/>
    <w:rsid w:val="00A847D4"/>
    <w:rsid w:val="00A935AC"/>
    <w:rsid w:val="00A96330"/>
    <w:rsid w:val="00AA4617"/>
    <w:rsid w:val="00AA511B"/>
    <w:rsid w:val="00AA6A7B"/>
    <w:rsid w:val="00AC12D2"/>
    <w:rsid w:val="00AC32F5"/>
    <w:rsid w:val="00AC428D"/>
    <w:rsid w:val="00AC494C"/>
    <w:rsid w:val="00AD5213"/>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061B-0B3E-47CB-AEE6-FBE33DE7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296</cp:revision>
  <cp:lastPrinted>2015-07-27T06:36:00Z</cp:lastPrinted>
  <dcterms:created xsi:type="dcterms:W3CDTF">2017-02-28T15:04:00Z</dcterms:created>
  <dcterms:modified xsi:type="dcterms:W3CDTF">2022-12-06T11:52:00Z</dcterms:modified>
</cp:coreProperties>
</file>